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ludowi Bóg, rzecz ta bowiem stała się nieoczekiwanie.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2024-04-30T20:19:45Z</dcterms:modified>
</cp:coreProperties>
</file>