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najświętszym* zrobił dwa rzeźbione** cheruby*** i pokrył je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Salomon polecił wyrzeźbić dwa cheruby. Następnie kazał pokryć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w domu najświętszym dwa cherubiny misternie rzeźbione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świątnicy najświętszej dwa Cherubiny robotą misterną, i oprawił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świętego świętych dwa Cherubim robotą sznicarską i 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dwa cheruby, dzieło wyrzeźbione artystycznie,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sporządzić dwa cheruby rzeźbione, które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Miejscu Najświętszym dwa cheruby, dzieło rzeźbione,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postawił dwa rzeźbione cheruby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Przybytku Najświętszego dwa cheruby rzeźbione i 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святого святих два херувими, діло з дерева,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Rzeźbioną robotą wykonał też dwa cheruby dla wewnętrznego Świętego Świętych oraz 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domu Miejsca Najświętszego uczynił dwa cheruby, jak się wykonuje wizerunki, i powlekł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świętego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rzeźbione, </w:t>
      </w:r>
      <w:r>
        <w:rPr>
          <w:rtl/>
        </w:rPr>
        <w:t>צַעֲצֻעִים</w:t>
      </w:r>
      <w:r>
        <w:rPr>
          <w:rtl w:val="0"/>
        </w:rPr>
        <w:t xml:space="preserve"> , hl, ἔργον ἐκ ξύλων.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10:14&lt;/x&gt;; &lt;x&gt;330 41:18-19&lt;/x&gt;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2024-04-28T09:12:47Z</dcterms:modified>
</cp:coreProperties>
</file>