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 najświętszym* zrobił dwa rzeźbione** cheruby*** i pokrył je złotem.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domu świętego świętych.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rzeźbione, </w:t>
      </w:r>
      <w:r>
        <w:rPr>
          <w:rtl/>
        </w:rPr>
        <w:t>צַעֲצֻעִים</w:t>
      </w:r>
      <w:r>
        <w:rPr>
          <w:rtl w:val="0"/>
        </w:rPr>
        <w:t xml:space="preserve"> , hl, ἔργον ἐκ ξύλων.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10:14&lt;/x&gt;; &lt;x&gt;330 41:18-19&lt;/x&gt;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2024-04-28T03:55:54Z</dcterms:modified>
</cp:coreProperties>
</file>