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łańcuszki, (podobne jak) w części wewnętrznej,* i umieścił je na głowicy kolumn, wykonał ponadto sto jabłek granatu i umieścił je na łańcuszkach.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części wewnętrznej, ּ</w:t>
      </w:r>
      <w:r>
        <w:rPr>
          <w:rtl/>
        </w:rPr>
        <w:t>בַּדְבִיר</w:t>
      </w:r>
      <w:r>
        <w:rPr>
          <w:rtl w:val="0"/>
        </w:rPr>
        <w:t xml:space="preserve"> , em. na: jak naszyjnik, ּ</w:t>
      </w:r>
      <w:r>
        <w:rPr>
          <w:rtl/>
        </w:rPr>
        <w:t>כְרָבִיד</w:t>
      </w:r>
      <w:r>
        <w:rPr>
          <w:rtl w:val="0"/>
        </w:rPr>
        <w:t xml:space="preserve"> , zob. BHS, zob. &lt;x&gt;10 41:42&lt;/x&gt;; &lt;x&gt;330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2024-04-27T22:19:42Z</dcterms:modified>
</cp:coreProperties>
</file>