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postawić te kolumny z przodu świątyni, jedną z prawej, a drugą z lewej, i prawą nazwał Jakin,* a lewą nazwał Boaz.**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Jakin, </w:t>
      </w:r>
      <w:r>
        <w:rPr>
          <w:rtl/>
        </w:rPr>
        <w:t>יָכִין</w:t>
      </w:r>
      <w:r>
        <w:rPr>
          <w:rtl w:val="0"/>
        </w:rPr>
        <w:t xml:space="preserve"> , czyli: (On) umocni; wg G: powodzenie, Κατόρθωσις.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Boaz, ּ</w:t>
      </w:r>
      <w:r>
        <w:rPr>
          <w:rtl/>
        </w:rPr>
        <w:t>בֹעַז</w:t>
      </w:r>
      <w:r>
        <w:rPr>
          <w:rtl w:val="0"/>
        </w:rPr>
        <w:t xml:space="preserve"> , czyli: w mocy; wg G: siła, Ἰσχύς.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2024-04-28T07:44:02Z</dcterms:modified>
</cp:coreProperties>
</file>