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posadowienie (fundamentów przez) Salomona dla zbudowania domu Bożego: długość: łokci sześćdziesiąt* – łokci w mierze poprzedniej – a szerokość: łokci dwadzieścia.**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2024-04-28T03:23:14Z</dcterms:modified>
</cp:coreProperties>
</file>