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długości, z przodu szerokości domu: łokci dwadzieścia; wysokość: łokci dwadzieścia* – i pokrył go od wewnątrz czystym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świątyni, stosownie do jej szerokości: dwadzieścia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wysokość: dwadzieścia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Wnętrze polecił wyłożyć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Przedsionek zaś, który był przed domem i odpowiadał jego szerokości, miał dwadzieścia łokci długości i 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Wewnątrz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zasię, który był przed oną długością i przed szerokością domu, był na dwadzieścia łokci, a na wzwyż sto i dwadzieścia łokci; który obłożył wewnątrz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na przodku, która się rozciągała wzdłuż według miary szerokości domu, na dwadzieścia łokiet, a wysokość była sto dwadzieścia łokiet; i ozłocił ji wewnątrz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Sień, która była przed główną budowlą świątyni, miała szerokości dziesięć, a długości stosownie do szerokości świątyni - dwadzieścia łokci, wysokości zaś - trzydzieści łokci. Wewnątrz pokryto ją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świątyni miał dwadzieścia łokci długości odpowiednio do szerokości świątyni, wysokości zaś dwadzieścia łokci; od wewnątrz wyłożył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który był z przodu, miał taką długość, jak szeroki był dom – dwadzieścia łokci, wysokość – sto dwadzieścia łokci. A wnętrze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rozciągał się na całą szerokość domu, czyli miał dwadzieścia łokci. Był wysoki na sto dwadzieścia łokci. Od wewnątrz pokryto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natomiast, który się znajdował przed Świątynią i odpowiadał szerokości Domu [Bożego], miał szerokości dwadzieścia łokci, sto dwadzieścia łokci wysokości, a wnętrze jego pokrył [Salomon]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дому, довжина по лиці ширини дому - двадцять ліктів і висота сто двадцять ліктів. І позолотив його всередині чистим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Przedsionek, który był z przodu owej długości i z przodu szerokości domu miał dwadzieścia łokci; jego wyniesienie to sto dwadzieścia łokci; a od wewnątrz wyłożył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zaś, który był z przodu, wzdłuż szerokości domu, miał dwadzieścia łokci długości, a jego wysokość – sto dwadzieścia; i pokrył go wewnątrz szczerym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łokci, po em. </w:t>
      </w:r>
      <w:r>
        <w:rPr>
          <w:rtl/>
        </w:rPr>
        <w:t>אַּמֹות</w:t>
      </w:r>
      <w:r>
        <w:rPr>
          <w:rtl w:val="0"/>
        </w:rPr>
        <w:t xml:space="preserve"> , zob. BHS, tj. 9 m; wg MT: sto dwadzieścia, </w:t>
      </w:r>
      <w:r>
        <w:rPr>
          <w:rtl/>
        </w:rPr>
        <w:t>וְהַּגֹבַּה מֵאָה וְעֶׂשְרִים</w:t>
      </w:r>
      <w:r>
        <w:rPr>
          <w:rtl w:val="0"/>
        </w:rPr>
        <w:t xml:space="preserve"> , podobnie w G, καὶ ὕψος πήχεων ἑκατὸν εἴκοσι, w tym jednak wypadku nie wiadomo, o jakie jednostki chodzi. Możliwe, że doszło do metatezy: </w:t>
      </w:r>
      <w:r>
        <w:rPr>
          <w:rtl/>
        </w:rPr>
        <w:t>אַּמֹות</w:t>
      </w:r>
      <w:r>
        <w:rPr>
          <w:rtl w:val="0"/>
        </w:rPr>
        <w:t xml:space="preserve"> na </w:t>
      </w:r>
      <w:r>
        <w:rPr>
          <w:rtl/>
        </w:rPr>
        <w:t>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2024-04-28T12:08:51Z</dcterms:modified>
</cp:coreProperties>
</file>