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drogimi kamieniami dla ozdoby – a złoto było złotem z Parwaim.*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polecił też, dla ozdoby, pokryć drogimi kamieniami, a użyte złoto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też dom drogocennymi kamieniami dla ozdoby, a złoto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 też dom kamieniem drogim ozdobnie, a złoto było złoto parwaimskie.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też tło kościelne kosztownym marmurem, ozdobą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wyłożył też dla ozdoby ten dom drogocennymi kamieniami, a złoto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też świątynię drogimi kamieniami dla ozdoby, złoto zaś owe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też dom drogocennym kamieniem dla ozdoby, a złoto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 ją szlachetnymi kamieniami i parwajskim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ozdobami z drogich kamieni, a złoto [użyte]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прикрасив дім шляхотним камінням на славу і золотом з золота, що з Фаруема,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ozdoby wyłożył dom drogimi kamieniami, zaś złoto było parwaimskim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dla ozdoby obłożył ten dom drogocennymi kamieniami; a złoto było złotem ze złotodajnej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Parwaim, ּ</w:t>
      </w:r>
      <w:r>
        <w:rPr>
          <w:rtl/>
        </w:rPr>
        <w:t>פַרְוָיִם</w:t>
      </w:r>
      <w:r>
        <w:rPr>
          <w:rtl w:val="0"/>
        </w:rPr>
        <w:t xml:space="preserve"> , hl, miejscowość w pn-wsch Arabii.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2024-04-27T19:04:02Z</dcterms:modified>
</cp:coreProperties>
</file>