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dom na miejsce najświętsze;* jego długość z przodu szerokości domu miała łokci dwadzieścia** i jego szerokość łokci dwadzieścia,*** i pokrył go dobrym złotem w (ilości) sześciuset talentów.****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na miejsce najświętsze l. dom świętego świętych, ּ</w:t>
      </w:r>
      <w:r>
        <w:rPr>
          <w:rtl/>
        </w:rPr>
        <w:t>בֵית־קֹדֶׁש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9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2024-04-27T23:25:32Z</dcterms:modified>
</cp:coreProperties>
</file>