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zaś dniu drugiego miesiąca zabili baranka paschalnego.* Kapłani zaś i Lewici ukorzyli się i poświęcili, i wnieśli ofiary całopalne do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baranka paschalnego, ּ</w:t>
      </w:r>
      <w:r>
        <w:rPr>
          <w:rtl/>
        </w:rPr>
        <w:t>פֶסַח</w:t>
      </w:r>
      <w:r>
        <w:rPr>
          <w:rtl w:val="0"/>
        </w:rPr>
        <w:t xml:space="preserve"> , tj. Paschę. pod. w w.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2024-05-05T14:51:20Z</dcterms:modified>
</cp:coreProperties>
</file>