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polecenie króla stało się już znane, Izraelici zgromadzili pierwociny zboża i moszczu, oliwy i miodu oraz wszelkich innych płodów rolnych i przynieśli dziesięcinę w całej 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rozkaz rozszedł się, synowie Izraela przynieśli pod dostatkiem pierwocin zboża, moszczu, oliwy, miodu oraz wszelkich płodów rolnych, przynieśli także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 rzecz rozgłosiła, znieśli synowie Izraelscy wiele pierwocin zboża, moszczu i oliwy, i owocu palmowego, i wszystkich urodzajów polnych, i dziesięciny ze wszystkiego bardzo wiele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rozgłosiło w uszu pospólstwa, synowie Izraelscy ofiarowali barzo wiele pierwocin zboża, wina i oliwy, miodu też: i wszytkiego, co rodzi ziemia, dziesięciny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rozszedł się ten rozkaz, ofiarowali Izraelici pierwociny zboża, moszczu, oliwy i miodu oraz wszelkich ziemiopłodów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nakazie się rozpowszechniła, złożyli synowie izraelscy pierwociny zboża, moszczu, oliwy, miodu i wszelkich płodów rolnych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się rozeszła, Izraelici w obfitości dostarczyli pierwociny zboża, moszczu, świeżej oliwy, miodu i wszystkich plonów ziemi. Przynieśli też pokaźną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dowiedzieli się o tym, przynieśli pierwociny zboża, moszczu, oleju, miodu i innych płodów ziemi. Przynieśli również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rozkazie dowiedziano, synowie Izraela przynieśli i złożyli w ofierze pod dostatkiem pierwociny: zboża, moszczu, oliwy, miodu i wszystkich innych płodów rolnych; przynieśli też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заповів слово, сини Ізраїля помножили первоплоди пшениці і вина і олії і меду і всякий плід поля, і багато всіх десятин принесли сини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rzecz stała się głośna, synowie Israela znieśli wiele pierwocin zboża, moszczu, oliwy, owocu palmowego i wszystkich polnych urodzajów; nadto przynosili ze wszystkiego bardzo wiele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tyko rozeszła się ta wiadomość, synowie Izraela zwiększyli pierwociny zboża, młodego wina, jak również oliwy i miodu oraz wszelkiego plonu pola i przynieśli obfitą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2024-05-15T18:13:10Z</dcterms:modified>
</cp:coreProperties>
</file>