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0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zaczął dopytywać kapłanów i Lewitów o te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zaczął rozmawiać z kapłanami i Lewitami o tych stosach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wypytywał kapłanów i Lewitów o te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wywiadywał się Ezechyjasz od kapłanów i Lewitów o onych gromadach.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Ezechiasz kapłanów i Lewitów, czemu by tak leżały stogi?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wówczas Ezechiasz kapłanów i lewitów w sprawie tych stosów.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Hiskiasz zapytał kapłanów i Lewitów w sprawie tych stosów.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zapytał kapłanów i lewitów o te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 kapłanów i lewitów o te zapasy.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wypytywał się później Ezechiasz kapłanów i lewitów o te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питав у священиків і левітів про купи,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Chiskjasz wypytywał się kapłanów, i Lewitów o owe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Ezechiasz zapytał kapłanów i Lewitów o te stosy.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2024-05-15T19:48:16Z</dcterms:modified>
</cp:coreProperties>
</file>