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64"/>
        <w:gridCol w:w="67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(on) to, co złe w oczach JAHWE, według obrzydliwości narodów, które JAHWE wydziedziczył przed synami Izraela.*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15:4&lt;/x&gt;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2024-05-04T13:20:24Z</dcterms:modified>
</cp:coreProperties>
</file>