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uczciwie,* a postawieni nad nimi byli: Jachat i Obadiasz, Lewici z synów Merariego (oraz) Zachariasz i Meszulam z synów Kehatytów, aby (nimi) kierować. Lewici też – wszyscy biegli (w grze) na instrumentach muzycznych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2024-05-05T14:56:14Z</dcterms:modified>
</cp:coreProperties>
</file>