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stańcie w (miejscu) świętym oddziałami* domów ojców (do służby) waszym braciom, synom ludu, a (jeden) oddział domu ojca (niech będzie) dla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oddziałami, ּ</w:t>
      </w:r>
      <w:r>
        <w:rPr>
          <w:rtl/>
        </w:rPr>
        <w:t>פְלֻּגֹות</w:t>
      </w:r>
      <w:r>
        <w:rPr>
          <w:rtl w:val="0"/>
        </w:rPr>
        <w:t xml:space="preserve"> , hl (G: κατὰ τὰς διαιρέσεις ), synonimiczne do grup, </w:t>
      </w:r>
      <w:r>
        <w:rPr>
          <w:rtl/>
        </w:rPr>
        <w:t>מַחֲֹלקֵת</w:t>
      </w:r>
      <w:r>
        <w:rPr>
          <w:rtl w:val="0"/>
        </w:rPr>
        <w:t xml:space="preserve"> (G: κατὰ τὰς ἐφημερίας, w.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2024-04-28T22:39:31Z</dcterms:modified>
</cp:coreProperties>
</file>