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spełnienia się Słowa JAHWE (wypowiedzianego) ustami Jeremiasza: Aż nacieszy się ziemia swoimi szabatami.* Przez wszystkie dni spustoszenia odpoczywała – dla wypełnienia się siedemdziesięciu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25:4&lt;/x&gt;; &lt;x&gt;30 26:33-35&lt;/x&gt;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25:11&lt;/x&gt;; 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2024-05-07T23:48:45Z</dcterms:modified>
</cp:coreProperties>
</file>