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Churama* i słudzy Salomona, którzy sprowadzali złoto z Ofiru, sprowadzali (też) drewno sandałowe oraz drogie kamienie.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Chirama, za ketiw; Churama,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2024-04-29T16:16:44Z</dcterms:modified>
</cp:coreProperties>
</file>