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zrobił wówczas z drewna sandałowego stopnie* dla domu JAHWE i dla domu królewskiego oraz cytry i lutnie dla śpiewaków. Takich jak te nie widziano przedtem w ziemi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stopnie, za ak. i za em. na: </w:t>
      </w:r>
      <w:r>
        <w:rPr>
          <w:rtl/>
        </w:rPr>
        <w:t>מעלות</w:t>
      </w:r>
      <w:r>
        <w:rPr>
          <w:rtl w:val="0"/>
        </w:rPr>
        <w:t xml:space="preserve"> ; w MT: gościńce, </w:t>
      </w:r>
      <w:r>
        <w:rPr>
          <w:rtl/>
        </w:rPr>
        <w:t>מְסִּלֹות</w:t>
      </w:r>
      <w:r>
        <w:rPr>
          <w:rtl w:val="0"/>
        </w:rPr>
        <w:t xml:space="preserve"> , być może omyłkowo: </w:t>
      </w:r>
      <w:r>
        <w:rPr>
          <w:rtl/>
        </w:rPr>
        <w:t>דות ־ מִסְעָ</w:t>
      </w:r>
      <w:r>
        <w:rPr>
          <w:rtl w:val="0"/>
        </w:rPr>
        <w:t xml:space="preserve"> , zamiast: </w:t>
      </w:r>
      <w:r>
        <w:rPr>
          <w:rtl/>
        </w:rPr>
        <w:t>מִסְעָד</w:t>
      </w:r>
      <w:r>
        <w:rPr>
          <w:rtl w:val="0"/>
        </w:rPr>
        <w:t xml:space="preserve"> , zob. &lt;x&gt;110 10:12&lt;/x&gt; (podpory, </w:t>
      </w:r>
      <w:r>
        <w:rPr>
          <w:rtl/>
        </w:rPr>
        <w:t>מִסְעָד</w:t>
      </w:r>
      <w:r>
        <w:rPr>
          <w:rtl w:val="0"/>
        </w:rPr>
        <w:t xml:space="preserve"> , hl); znaczenie gościńce nie odpowiada jednak kontekstowi w Krn, zob. &lt;x&gt;130 26:16&lt;/x&gt;, 18; &lt;x&gt;140 9:11&lt;/x&gt;. Być może za ak.: progi, przejścia, &lt;x&gt;140 9:11&lt;/x&gt;L.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2024-04-29T13:06:05Z</dcterms:modified>
</cp:coreProperties>
</file>