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9"/>
        <w:gridCol w:w="6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trzysta puklerzy z kutego złota – na jeden puklerz wychodziło trzysta (sykli)* ** złota – i złożył je król w Domu Lasu Libanu.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3,6 kg.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10:16&lt;/x&gt;; &lt;x&gt;110 14:26&lt;/x&gt;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2024-04-29T11:31:52Z</dcterms:modified>
</cp:coreProperties>
</file>