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też wielki tron z kości słoniowej i pokrył go szczerym*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2024-04-29T14:29:18Z</dcterms:modified>
</cp:coreProperties>
</file>