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mądrość Salomonową,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ujźrzała, to jest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poznała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przekonała się o mądrości Salomona i [ujrzała]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цариця Сави мудрість Соломона і дім, який він збудував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królowa Szeby widząc mądrość Salomona; 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2024-04-29T09:41:38Z</dcterms:modified>
</cp:coreProperties>
</file>