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królował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Salomon w Jeruzalemie nad wszystkim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Salomon w Jeruzalem nad wszytkim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zatem Salomon w Jerozolimie nad całym Izraelem w ciągu czterdziestu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Jeruzalemie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Salomon panował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panował Salomon w Jeruzalem nad całym Izraelem.31 I zasnął Salomon z ojcami swymi, a pochowano go w mieście jego ojca, Dawida, a po nim został królem jego syn,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усім Ізраїлем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czterdzieści lat w Jeruszalaim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panował w Jerozolimie nad całym Izraelem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2024-04-29T16:07:01Z</dcterms:modified>
</cp:coreProperties>
</file>