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Jozabad, Szimei, Kelajasz, to jest Kelita, Petachiasz, Juda i Eliezer;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Jozabad, i Symei, i Kielajasz, (ten jest Kielita) Petachyjasz, Judas, i Elijezer.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Lewitów: Jozabed i Semei, i Celaja (ten jest Kalito), Fataja,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Jozabad, Szimi, Kelajasz, czyli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Jozobad, Szimej, Kelajasz, to jest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lewitów: Jozabad, Szimi, Kelajasz, czyli Kelita,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lewitów: Jozabad, Szimi, Kelajasz zwany Kelitą, Petachiasz, Juda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Jozabada, Szimiego, Kelaję, to jest Kelitę, Petachję, Judę i Eliezera;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Йозавад і Саму і Колія, цей Коліт, і Фетея і Юда і Елієзер.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Jozabad, Szymei, Kelajasz (ten chromy), Petachiasz, Juda i Eliezer;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Jozabad i Szimej, i Kelajasz (czyli Kelita), Petachiasz, Juda i Eliezer;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2024-05-02T02:06:21Z</dcterms:modified>
</cp:coreProperties>
</file>