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8"/>
        <w:gridCol w:w="2252"/>
        <w:gridCol w:w="2733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2024-05-02T06:33:44Z</dcterms:modified>
</cp:coreProperties>
</file>