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czterystu pięćdziesięciu czterech.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2024-05-08T00:56:00Z</dcterms:modified>
</cp:coreProperties>
</file>