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39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—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 trzy tysiące i sześć set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Senaa, trzy tysiące sześć 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Senai -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Senai trzy tysiące sześciuset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Senai –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Senai -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- 3630.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Сенаа - три тисячі шістьсот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 –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 trzy tysiące sześciuset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2024-05-07T10:19:15Z</dcterms:modified>
</cp:coreProperties>
</file>