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8"/>
        <w:gridCol w:w="2280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Śpiewaków: synów Asafa stu dwudziestu ośmiu.*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7:44&lt;/x&gt; stu czterdziestu ośmiu.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2024-05-07T06:56:47Z</dcterms:modified>
</cp:coreProperties>
</file>