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niewolników* Salomona: synów Sotaja, synów Hasofereta, synów Perudy,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Salomona: synów Sotaja, synów Hasofereta, synów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Salomona, synów Sotaja, synów Sofereta, synów Perudy;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Salomonowych, synów Sotaja, synów Sofereta, synów Peruda,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Salomonowych: Synowie Sotaj, synowie Soferet, synowie Faruda,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niewolników Salomona: potomkowie Sotaja, potomkowie Hassofereta, potomkowie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potomkowie niewolników Salomona, z synów Sotaja, z synów Hassofereta, z synów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sług Salomona: z rodu Sotaja, z rodu Hassofereta, z rodu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niewolników Salomona [wrócili] synowie Sotaja, synowie Hassofereta, synowie Ferudy,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Авдиселма: сини Сотія, сини Асефирата, сини Фадура,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Salomona, z synów Sotaja, synów Sofereta, synów Peruda,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sług, por. &lt;x&gt;110 9:20-21&lt;/x&gt;.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2024-05-07T08:05:25Z</dcterms:modified>
</cp:coreProperties>
</file>