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wrogowie Judy i Beniamina, że wygnańcy budują przybytek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Beniamina usłyszeli, że wygnańcy odbudowują przybytek JAHWE, Bogu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wrogowie Judy i Beniamina usłyszeli, że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powrócił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budował świątynię JAHWE, Bogu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Judy i Benjamina, iż lud, który przyszedł z pojmania, budowali kościół Panu, Bogu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nieprzyjaciele Judy i Beniamin, iż synowie poimania budowali kościół JAHWE Bogu Izraelowemu,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wrogowie Judy i Beniamina usłyszeli, że wygnańcy budują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Beniamina usłyszeli, że wygnańcy budują świątynię Panu, Bogu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Judy i Beniamina usłyszeli, że przesiedleńcy budują świątynię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nieprzyjaciele Judy i Beniamina usłyszeli, że repatrianci budują świątynię dla JAHWE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wrogowie Judy i Beniamina usłyszeli, że przybysze z wygnania budują Świątynię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гнобителі Юди і Веніямина почули, що сини переселення будують дім Господеві Богові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Binjamina usłyszeli, że lud z niewoli buduje Świątynię WIEKUISTEMU, Bogu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wrogowie Judy i Beniamina usłyszeli, że synowie Wygnania budują świątynię JAHWE, Bogu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2024-04-30T12:26:25Z</dcterms:modified>
</cp:coreProperties>
</file>