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wrogowie Judy i Beniamina, że wygnańcy budują przybytek JAHWE, Bogu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2024-04-30T11:01:52Z</dcterms:modified>
</cp:coreProperties>
</file>