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królowi wiadome, że Judejczycy, którzy od niego wyszli i przybyli do nas, do Jerozolimy, odbudowują to buntownicze i niegodziwe miasto, zmierzają do ukończenia muru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Żydzi, którzy wyszli od ciebie, przybyli do nas, do Jerozolimy, i odbudowują to buntownicze i niegodziwe miasto, już wznosili mury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twoi, ludzie mieszkający za rzeka, i Cheenetczycy. Niech będzie wiadomo królowi, że Żydowie, którzy się wrócili od ciebie, przyszedłszy do nas do Jeruzalemu, miasto odporne i złe budują, i mury zakładają, a z gruntu je wywodzą.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wiadomo królowi, iż Żydowie, którzy wyszli od ciebie do nas, przyszli do Jeruzalem, miasta odpornego i złego, które budują, wywodząc mury jego i ściany oprawując.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 przyjmie do wiadomości, że Żydzi, którzy od ciebie wyszli i przybyli do nas, do Jerozolimy, odbudowują to buntownicze i niegodziwe miasto, naprawili mury i fundamenty domów są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wyruszyli od ciebie i przybyli do nas, do Jeruzalemu, zamierzają znowu odbudować Jeruzalem, to buntownicze i złe miasto, i już rozpoczęli budowę murów, i położyli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Żydzi, którzy od ciebie wyszli, przybyli do nas, do Jerozolimy. Odbudowują oni to buntownicze i niegodziwe miasto. Kończą już mury i naprawiają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królowi będzie wiadomo, że Judejczycy, którzy wyruszyli od ciebie i przybyli do nas, do Jerozolimy, odbudowują to niegodziwe i buntownicze miasto. Rozpoczęli już naprawę murów i położyli fundamenty pod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winien się dowiedzieć, że Judejczycy, którzy wyszli spod twojej bezpośredniej władzy i przybyli do nas, do Jeruzalem, odbudowują to buntownicze i przewrotne miasto, naprawiają jego mury i kładą już pod nie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цареві, що Юдеї, які прийшли від тебе до нас, прийшли до Єрусалиму, відступного і поганого міста, яке будують, і обновляються його мури, і підвели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słudzy, ludzie mieszkający teraz za rzeką. Niech będzie wiadomo królowi, że Żydzi, którzy wrócili od ciebie i przyszli do nas, do Jeruszalaim, budują buntownicze i niegodziwe miasto; zakładają mury i naprawiają fundamenty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wiadome królowi, że Żydzi, którzy przyszli od ciebie tu do nas, przybyli do Jerozolimy. Budują to buntownicze i złe miasto i już kończą mury,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2024-04-30T18:38:00Z</dcterms:modified>
</cp:coreProperties>
</file>