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Pismo, które nam przysłaliście, zostało mi dokładnie przeczytane.*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Pismo, które nam przysłaliście, zostało mi dokładnie przeczytane.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List, który do nas przysłaliście, został przede mną dokładnie odczytany.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List, któryście posłali do nas, jawnie przedemną czytano.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Skarga, którąście posłali do nas, jawnie jest czytana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Dokument, który nam przysłaliście, został przede mną w przekładzie odczytany.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Dokument, który nam przysłaliście, został mi dokładnie przeczytany.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dokument wysłany przez was odczytano dokładnie w mojej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List, który mi przysłaliście, został w mojej obecności w całości odczytany.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List, który skierowaliście do nas, został mi najdokładniej odczytany.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Збирач податків, якого ви до нас вислали, був покликаний перед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List, który do nas posłaliście, dokładnie przede mną przeczytano.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urzędowy dokument, który nam przysłaliście, został przede mną wyraźnie odczytany.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przetłumaczone i przeczytane.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2024-04-30T16:32:54Z</dcterms:modified>
</cp:coreProperties>
</file>