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przeze mnie wydany został rozkaz, przebadano i znaleziono, że miasto to od dni zamierzchłych powstawało przeciwko królom i były w nim wzniecane bunty i rozruchy.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2024-04-30T20:26:41Z</dcterms:modified>
</cp:coreProperties>
</file>