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Ezdrasza 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powiedział im Zorobabel, Jeszua i pozostali naczelnicy (rodów swoich) ojców z Izraela: Nie macie z nami nic wspólnego, aby budować dom dla naszego Boga, gdyż my sami będziemy budować dla JAHWE, Boga Izraela, jak nam nakazał król Cyrus, król Persji.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Zorobabel jednak, Jeszua i pozostali naczelnicy rodów Izraela odpowiedzieli: Właściwie nic nas z sobą nie łączy na tyle, byśmy mieli wspólnie budować świątynię dla naszego Boga. My sami chcemy budować ją dla JAHWE, Boga Izraela, szczególnie że tak nam nakazał król Cyrus, król Persji.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Zorobabel, Jeszua i pozostali naczelnicy rodów z Izraela odpowiedzieli im: Nie wolno wam razem z nami budować domu naszemu Bogu, ale my sami będziemy budować JAHWE, Bogu Izraela, jak nam rozkazał Cyrus, król Persji.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im rzekł Zorobabel, i Jesua, i inni przedniejsi domów ojcowskich z Izraela: Nie wam, ale nam należy budować dom Bogu naszemu; przetoż my sami budować będziemy Panu, Bogu Izraelskiemu, jako nam rozkazał Cyrus, król Perski.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im Zorobabel i Jozue, i inszy przedniejszy ojcowie Izraelscy: Nie możecie wy z nami budować domu Bogu naszemu, ale my tylko sami zbudujemy JAHWE Bogu naszemu, jako nam rozkazał Cyrus, król Perski.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Zorobabel, Jozue i pozostali naczelnicy rodów izraelskich im odpowiedzieli: Nie wolno wam razem z nami budować domu dla Boga naszego, ale my sami budować będziemy dla Pana, Boga Izraela, jak nam rozkazał Cyrus, król perski.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Zerubbabel, Jeszua i pozostali naczelnicy rodów z Izraela odpowiedzieli im: Nie godzi się, abyście wy razem z nami budowali świątynię Bogu naszemu, gdyż my sami budować będziemy dla Pana, Boga Izraela, jak nam nakazał Cyrus, król perski.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Zorobabel, Jozue i naczelnicy rodów Izraela dali im taką odpowiedź: Nie możecie wspólnie z nami budować domu dla naszego Boga! My sami zbudujemy go dla JAHWE, Boga Izraela, jak nam polecił król Cyrus, król perski!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Zorobabel, Jozue i pozostali przywódcy rodów izraelskich odpowiedzieli: „Nie możecie budować wspólnie z nami domu dla Boga naszego, gdyż król perski Cyrus nakazał, żebyśmy sami budowali dla JAHWE Boga Izraela”.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Zorobabel, Jozue i reszta przywódców rodów izraelskich odpowiedzieli im: - Nie godzi się, abyśmy wspólnie z wami budowali Świątynię dla naszego Boga. My sami wzniesiemy Świątynię dla Jahwe, Boga Izraela, jak to nam polecił Cyrus, król Persji.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до них Зоровавель й Ісус і осталі володарі батьківщин Ізраїля: Не нам і вам будувати дім нашому Богові, бо ми самі збудуємо нашому Господеві Богові, так як нам заповів Кир цар Персів.</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Zerubabel im powiedział, jak również Jeszua i inni, przedniejsi z ojców Israela: Nie wy, ale my musimy budować Dom naszemu Bogu; zatem my sami będziemy budować WIEKUISTEMU, Bogu Israela, jak nas zobowiązał Koresz, król perski.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Jednakże Zerubbabel i Jeszua oraz pozostali mężowie będący głowami domów patriarchalnych Izraela powiedzieli im: ”Nic wam do naszej budowy domu naszego Boga, bo my sami będziemy wspólnie budować dla JAHWE, Boga Izraela, jak nam nakazał Król Cyrus, król Persji”.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2024-04-30T20:55:27Z</dcterms:modified>
</cp:coreProperties>
</file>