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Okoliczne ludy zaczęły zatem studzić zapał Judejczyków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zniechęcać lud Judy i 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lud onej krainy wątlił ręce ludu Judzkiego, i przeszkadzał im, aby nie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że lud ziemie przeszkadzał rękam ludu Judzkiego i przekazał im w 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ludność miejscowa tłumiła zapał Judejczyków i odstraszała ich od budowy,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tubylcy studzili zapał ludu judzkiego i odstraszali go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przeszkadzać mieszkańcom Judy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miejscowa ludność zaczęła zniechęcać Judejczyków i przeszkadzać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tego kraju począł zniechęcać Judejczyków, utrudniając im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мішав рукам народу Юди і перескаджав їм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stało, że lud owej krainy zniechęcał ręce judzkiego ludu oraz 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mieszkańcy tej ziemi stale osłabiali ręce ludu Judy i zniechęcali ich do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2024-04-30T09:24:02Z</dcterms:modified>
</cp:coreProperties>
</file>