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to, za te pieniądze, niezwłocznie kupisz woły, kozły, jagnięta oraz to, co się wraz z nimi składa na ofiarę z pokarmów i płynów – i złożysz to na ołtarzu w domu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Otrzymane pieniądze bezzwłocznie przeznaczysz na zakup cielców, kozłów i jagniąt oraz na to wszystko, co wraz z tymi zwierzętami składa się jako ofiarę z pokarmów i z płynów. To wszystko złożysz na ołtarzu w świątyni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 te pieniądze bezzwłocznie kupił cielce, barany, jagnięta wraz z przynależnymi do nich ofiarami z pokarmów i płynów i złożył je na ołtarzu domu waszego Boga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prędko nakupił za to srebro cielców, baranów, baranków z śniednemi ofiarami ich, i z mokremi ofiarami ich, a ofiarował je na ołtarzu domu Boga waszego,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przezpiecznie weźmi i z tych pieniędzy z pilnością nakup cielców, baranów, baranków i obiat, i mokrych ofiar ich, a ofiaruj je na ołtarzu kościoła Boga waszego,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 te pieniądze uczciwie zakupisz cielców, baranów, jagniąt oraz należne ofiary pokarmowe i płynne, aby je złożyć na ołtarzu domu Boga waszego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zakupisz za te pieniądze bezzwłocznie woły, kozy i jagnięta wraz z przynależnymi do nich ofiarami z pokarmów i z płynów i ofiarujesz je na ołtarzu świątyni waszego Boga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kupisz pilnie za te pieniądze woły, barany, jagnięta i wszystko, co jest konieczne do składania ofiar pokarmowych i płynnych, i ofiarujesz to na ołtarzu domu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uczciwie zakupisz za te pieniądze cielce, barany, jagnięta oraz przynależne do nich ofiary pokarmowe i płynne. Złożysz je w ofierze na ołtarzu w domu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masz się zatroszczyć o to, by za te pieniądze kupić cielce, barany, jagnięta oraz należne ofiary z pokarmów i wina i złożyć je na ołtarzu Świątyni waszego Boga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кожного, що приходить, цьому швидко заповідж за цією книгою (принести) телят, баранів, ягнят і їхні жертви і їхні поливання, і принесеш їх на жертівнику дому вашого Бога,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byś za to srebro nakupił cielców, baranów, jagniąt, i wraz z ofiarami z pokarmów oraz ich zalewkami, ofiarował je na ofiarnicy Domu waszego Boga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więc zakupisz za te pieniądze byki, barany, jagnięta, jak również przynależne ofiary zbożowe oraz ofiary płynne i złożysz je na ołtarzu domu waszego Boga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2024-04-27T07:01:02Z</dcterms:modified>
</cp:coreProperties>
</file>