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Baniego* Szelomit,** syn Josifiasza, a z nim stu sześćdziesięciu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Baniego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Szelomit,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Josifiasza, a z nim stu sześćdziesięciu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Szelomita — syn Josifiasza, a z nim stu sześćdziesięciu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Selomitowych, syn Josyfijaszowy, a z nim sto i sześćdziesiąt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Selomit, syn Josfiów, a z nim sto sześćdziesiąt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Baniego: Szelomit, syn Josifiasza, a z nim stu sześćdziesięciu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Baniego Szelomit, syn Josifiasza, a z nim stu sześćdziesięciu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Szelomita: syn Josifiasza, a z nim stu sześćdziesięciu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Baniego - Szelomit, syn Josifiasza, i z nim stu sześćdziesięciu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Baniego - Szelomit, syn Josifji, a z nim stu sześćdziesięciu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Ваанія - Салімут син Йосефія і з ним сто шістдесять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Szelomitha – syn Josifiasza, a z nim stu sześćdziesięciu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Baniego – Szelomit, syn Josifiasza, a z nim stu sześćdziesięciu mężczyzn: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G: καὶ ἀπὸ υἱῶν Βαανι.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Żeńska forma imienia.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2024-04-28T04:24:10Z</dcterms:modified>
</cp:coreProperties>
</file>