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po Eliezera, Ariela, Szemajasza, Elnatana, Jariba, Elnatana, Natana, Zachariasza i Meszulama, naczelników, oraz Jojariba i Elnatana, ludzi rozsądnych,*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po Eliezera, Ariela, Szemajasza, Elnatana, Jariba, Elnatana, Natana, Zachariasza i Meszulama, naczelników rodów, oraz Jojariba i Elnatana, ludzi rozsądnych,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więc Eliezera, Ariela, Szemajasza, Elnatana, Jariba, Elnatana, Natana, Zachariasza i Meszullama, naczelników, a także Jojariba i Elnatana,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posłałem Elijezera, Aryjela, Semejasza, i Elnatana, i Jaryba, i Elnatana i Natana, i Zacharyjasza, i Mesullama, przedniejszych, i Jojaryba, i Elnatana, mężów uczonych;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posłałem Eliezer i Ariel, i Semejasza, i Elnatan, i Jarib, i drugiego Elnatan, i Natan, i Zachariasza, i Mosollam, przełożone, i Jojarib, i Elnatan, mędrce.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wyprawiłem Eliezera, Ariela, Szemajasza, Elnatana, Jariba, Elnatana, Natana, Zachariasza i Meszullama jako doświadczonych naczelników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Eliezera, Ariela, Szemajasza, Elnatana, Jariba, Elnatana, Natana, Zachariasza i Meszullama, naczelników, oraz Jojariba i Elnatana, mężów rozsądnych,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posłałem po naczelników: Eliezera, Ariela, Szemajasza, Elnatana, Jariba, Elnatana, Natana, Zachariasza i Meszullama, a także po biegłych: Jojariba i Elnatana.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do przywódców: Eliezera, Ariela, Szemajasza, Elnatana, Jariba, Elnatana, Natana, Zachariasza i Meszullama, oraz do budowniczych: Jojariba i Elnatana.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Eliezera, Ariela, Szemaję, Ematana, Natana, Zekarję i Meszullama, roztropnych przywódców [rodów] (Jojariba i Elnatana)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післав мудрих мужів до Елеазара, Аріїла, Самая і Маонама і Яріва і Елнатана і Натана і Захарії і Месулама і до Йоаріва і Елнатана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przedniejszych: Eliezera, Ariela, Szymeja, Elnatana, Jariba, Elnatana, Natana, Zacharjasza i Meszullama, oraz uczonych mężów: Jojariba i Elnatana;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po Eliezera, Ariela, Szemajasza i Elnatana, i Jariba, i Elnatana, i Natana, i Zachariasza, i Meszullama, naczelników, oraz po Jojariba i Elnatana, nauczycieli.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imion wymienionych w tym wersecie, &lt;x&gt;150 8:16&lt;/x&gt;L.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2024-04-28T06:47:56Z</dcterms:modified>
</cp:coreProperties>
</file>