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Eliezera, Ariela, Szemajasza, Elnatana, Jariba, Elnatana, Natana, Zachariasza i Meszulama, naczelników, oraz Jojariba i Elnatana, ludzi rozsądnych,*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imion wymienionych w tym wersecie, &lt;x&gt;150 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2024-04-27T19:00:24Z</dcterms:modified>
</cp:coreProperties>
</file>