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Pinechasa* Gerszom. Z synów Itamara** Daniel. Z synów Dawida Chatusz.***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2024-04-28T05:50:16Z</dcterms:modified>
</cp:coreProperties>
</file>