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(przekazałem) naczynia, dobrowolny dar* dla domu naszego Boga, który wnieśli król i jego doradcy, i jego dostojnicy, i wszyscy Izraelici, którzy się tam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dobrowolny dar, ּ</w:t>
      </w:r>
      <w:r>
        <w:rPr>
          <w:rtl/>
        </w:rPr>
        <w:t>תְרּומָה</w:t>
      </w:r>
      <w:r>
        <w:rPr>
          <w:rtl w:val="0"/>
        </w:rPr>
        <w:t xml:space="preserve"> (terumah).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2024-04-27T21:39:03Z</dcterms:modified>
</cp:coreProperties>
</file>