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dobrze, dopóki nie odważycie tego wobec przywódców kapłańskich, Lewitów i naczelników rodów Izraela w Jerozolimie w komnatach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i strzeżcie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dopóki nie odważycie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przedniejszymi kapłanami, Lewitami i naczelnikami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a strzeżcie, aż to odważycie przed kapłanami przedniejszymi, i Lewitami, i książętami z domów ojcowskich w Izraelu w Jeruzalemie, w gmachach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a strzeżcie, aż odważycie przed książęty kapłanów i Lewitów, i przed książęty domów Izraelskich w Jeruzalem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pilnie, aż odważycie to przed przywódcami kapłanów i lewitów oraz przed przywódcami rodów izraelskich w Jerozolimie, w komnatach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nie przekażecie ich przedniejszym kapłanom i Lewitom, i naczelnikom rodów izraelskich w Jeruzalemie w komnatach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ich nie zważycie w obecności głównych kapłanów i lewitów oraz zwierzchników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ich troskliwie, dopóki ich nie odważycie i nie przekażecie przywódcom kapłanów i lewitów oraz przywódcom rodów Izraela w Jerozolimie, w pomieszczeniach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 nad nimi i strzeżcie ich do czasu, aż je odważycie w skarbcu Świątyni Jahwe wobec przełożonych kapłanów i lewitów i wobec przełożonych rodów izraelskich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Чувайте і сторожіть аж доки не станете перед володарями священників і левітів і володарями батьківщин в Єрусалимі, в приміщеннях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pilnujcie tego i strzeżcie, aż to odważycie przed przedniejszymi kapłanami, Lewitami oraz naczelnikami ojców w Israelu, w Jeruszalaim, w gmachu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miejcie się na baczności, dopóki ich nie odważycie, przed przełożonymi kapłanów i Lewitami oraz książętami spośród ojców Izraela w Jerozolimie, w salach jadalnych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2024-04-28T03:59:24Z</dcterms:modified>
</cp:coreProperties>
</file>