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Lewici przyjęli odważone srebro i złoto oraz naczynia, aby je zanieść do Jerozolimy, do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2024-04-27T22:58:23Z</dcterms:modified>
</cp:coreProperties>
</file>