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czwartym dniu odważono srebro i złoto, i naczynia w domu naszego Boga na rękę Meremota, syna Uriasza, kapłana – a był z nim Eleazar, syn Pinechasa, a z nimi Jozabad, syn Jeszuy, i Noadiasz, syn Binuja, Lewici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natomiast udaliśmy się do domu naszego Boga. Tam odważyliśmy i przekazaliśmy na ręce kapłana Meremota, syna Uriasza, srebro, złoto i pozostałe naczynia. Odbyło to się w obecności Eleazara, syna Pinechasa, oraz Lewitów Jozabada, syna Jeszuy, i Noadiasza, syna Binuja.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czwartego dnia odważono srebro, złoto i naczynia w domu naszego Boga — do ręki Meremota, syna kapłana Uriasza, z którym był Eleazar, syn Pinchasa; z nimi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Jozabad, syn Jeszuy, i Noadiasz, syn Binnuja, Lewici;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odważono srebro, i złoto, i naczynie ono w domu Boga naszego do ręki Meremota, syna Uryjasza kapłana, z którym był Eleazar, syn Fineesowy; z nimi też byli Josabad, syn Jesuego, i Noadyjasz, syn Binnujego, Lewitowie;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 i złoto, i naczynie w domu Boga naszego przez rękę Meremot, syna Uriasza kapłana, a z nim Eleazar, syn Fineesów, a z nimi Jozabed, syn Jozuego, i Noadaja, syn Bennoj, Lewitowie,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 domu Boga naszego odważono srebro, złoto i sprzęty; te przedmioty - w obecności Eleazara, syna Pinchasa, jak i lewitów: Jozabada, syna Jozuego, i Noadiasza, syna Binnuja zostały przekazane kapłanowi Meremotowi, synowi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zaś odważone srebro, złoto i naczynia zostały przekazane w świątyni naszego Boga kapłanowi Meremotowi, synowi kapłana Uriasza, w obecności Eleazara, syna Pinechasa, i Lewitów Jozabada, syna Jeszuy, i Noadiasza, syna Binnuja,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srebro, złoto i naczynia zostały odważone w domu naszego Boga i przekazane kapłanowi Meremotowi, synowi Uriasza, w obecności Eleazara, syna Pinchasa, oraz lewitów: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odważyliśmy srebro, złoto i naczynia dla domu naszego Boga i przekazaliśmy je kapłanowi Meremotowi, synowi Uriasza, i Eleazarowi, synowi Pinchasa, w obecności lewitów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odważono srebro i złoto oraz naczynia w Świątyni Boga naszego i złożono je na ręce kapłana Meremota, syna Urijji, wobec Eleazara, syna Pinchasa. Przy nich znajdowali się także lewici Jozabad, syn Jozuego, i Noadja,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четвертого дня ми поставили срібло і золото і посуд в домі нашого Бога в руки Мерімота сина Урія священика і з ним Елеазар син Фінееса і з ними Йозавад син Ісуса і Ноадія син Ваная,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srebro, złoto oraz owo naczynie z domu naszego Boga, do ręki Meremota, syna kapłana Uriasza, z którym był Eleazar, syn Pinchasa, i nadto z nimi Lewici: Jozabad, syn Jeszui oraz Noadiasz,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zaczęliśmy w domu naszego Boga odważać srebro i złoto oraz sprzęty do ręki Meremota, syna Urijasza, kapłana, a z nim był Eleazar, syn Pinechasa, z nimi zaś byli Jozabad, syn Jeszui, i Noadiasz, syn Binnuja, Lewici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2024-04-27T22:38:51Z</dcterms:modified>
</cp:coreProperties>
</file>