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Eljehoenaj, syn Zerachiasza, a z nim dwustu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Eljehoenaj, syn Zerachiasza, a z nim dwustu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— Elioenaj, syn Zerachiasza, a z nim dwustu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Pachatmoabowych Elijeoenaj, syn Zerachyjaszowy, a z nim dwieście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Fahat Moab, Elioenaj, syn Zarehe, a z nim dwie ście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Pachat-Moaba: Elioenaj, syn Zerachiasza, a z nim dwustu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Pachat-Moaba Eliehoenaj, syn Zerachiasza, a z nim dwustu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Pachat-Moaba: Eljehoenaj, syn Zerachiasza, a z nim dwustu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 - Elioenaj, syn Zerachiasza, i z nim dwustu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Pachat-Moaba - Eljoenaj, syn Zerachji, a wraz z nim dwustu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Фаатмоава - Еліяна син Зарая і з ним двісті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 Moaba – Elioenaj, syn Zerachiasza, a z nim dwustu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– Eliehoenaj, syn Zerachiasza, a z nim dwustu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2024-04-27T15:55:41Z</dcterms:modified>
</cp:coreProperties>
</file>