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 Eljehoenaj, syn Zerachiasza, a z nim dwustu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2024-04-28T12:26:57Z</dcterms:modified>
</cp:coreProperties>
</file>