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(Zatu)* Szekaniasz, syn Jachazjela, a z nim trzystu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[Zatu]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Szekaniasz, syn Jachazjela, a z nim trzystu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Szekaniasza — syn Jahaziela, a z nim trzystu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Sechanijaszowych syn Jahazyjelowy, a z nim trzy sta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Sechemiaszowych, syn Ezechiel, a z nim trzy sta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Zattua: Szekaniasz, syn Jachazjela, a z nim trzystu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Szekaniasza syn Jachaziela, a z nim trzystu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Szekaniasza: syn Jachazjela, a z nim trzystu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Zattua - Szekaniasz, syn Jachaziela, i z nim trzystu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Zattua - Szekanja, syn Jachaziela, a z nim trzystu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Затоя - Сехенія син Азіїла і з ним триста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Szekaniasza – syn Jechazjela, a z nim trzystu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Zattu – Szechaniasz, syn Jachazjela, z nim zaś trzystu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Zatu, za G: Ζαθοης, por. 1Ezd.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2024-04-28T05:23:35Z</dcterms:modified>
</cp:coreProperties>
</file>