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—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Adynowych Ebed, syn Jonatana, a z nim pięćdziesiąt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Adan, Abed, syn Jonatan, a z nim pięćdziesiąt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Adina: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Adina: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Adina, Ebed, syn Jonatana, i z nim pięćdziesięciu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Adina -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Адіна - Овит син Йонатана і з ним пятдесять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– Ebed, syn Jonatana, a z nim pięćdziesięciu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Adina – Ebed, syn Jonatana, z nim zaś pięćdziesięciu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2024-04-27T21:55:11Z</dcterms:modified>
</cp:coreProperties>
</file>