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waszych córek nie dawajcie ich synom (za żony), a ich córek nie bierzcie (za żony) dla waszych synów, i nie zabiegajcie o ich dobrobyt i powodzenie* na wieki, po to, byście wzmocnili się i spożywali dobra tej ziemi i mogli przekazywać ją waszym synom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 za żony. Nie bierzcie ich córek waszym synom za żony. Nie zabiegajcie o ich pokój i szczęście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Raczej wzmocnijcie się, abyście spożywali dobra tej ziemi i mogli ją przekazywać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swoich córek ich synom ani nie bierzcie ich córek dla swoich synów, ani nie szukajcie nigdy pokoju z nimi ani ich pomyślności, abyście się wzmocnili i spożywali dobra tej ziemi oraz pozostawili ją w dziedzictwo swoim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dawajcie córek waszych synom ich, ani bierzcie synom waszym córek ich, i nie szukajcie pokoju ich, i dobrego ich aż na wieki, abyście byli umocnieni, a pożywali dóbr tej ziemi, i podali ją w dziedzictwo synom waszym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córek waszych nie dajcie synom ich i córek ich nie bierzcie synom waszym, i nie szukajcie pokoju ich i szczęścia ich aż do wieku: abyście byli umocnieni i pożywali dóbr ziemie, żebyście dziedzice mieli syny wasze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wydawajcie córek swoich za ich synów ani nie bierzcie ich córek dla synów swoich. Dalej: nie troszczcie się nigdy o ich pomyślność i szczęście, abyście się wzmocnili i spożywali plon tej ziemi oraz pozostawili ją na zawsze w spadku synom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więc waszych córek ich synom za żony, a ich córek nie bierzcie za żony dla waszych synów; nie zabiegajcie o ich dobrobyt i powodzenie na wieki, abyście wzrósłszy w siłę korzystali z dóbr ziemi i mogli przekazać ją w dziedzictwie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wydawajcie więc teraz swych córek za ich synów ani nie bierzcie ich córek dla swoich synów. Nie troszczcie się też już nigdy o ich pomyślność i dobro, a staniecie się mocni i będziecie spożywać plony tej ziemi i uczynicie ją wiecznym dziedzictwem 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wydawać waszych córek za mąż ich synom ani żenić waszych synów z ich córkami. Nie będziecie też nigdy zabiegać o ich dobrobyt ani szukać z nimi pokoju - jeśli chcecie stać się silni, korzystać z dóbr ziemi i pozostawić waszym dzieciom wieczyste dziedzictwo».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wydawajcie swych córek za ich synów ani nie bierzcie ich córek dla swoich synów. Nie troszczcie się nigdy ani o ich szczęście, ani powodzenie, byście się wzmocnili pożywając plony tego kraju i mogli przekazać go w dziedzictwie swoim synom na wieki.”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дасьте ваших дочок їхнім синам і не візьмете вашим синам з їхніх дочок і не шукатимете їхнього миру і їхнього добра на віки, щоб ви скріпилися і ви зїли добра землі і дали ви в насліддя вашим синам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synom, ani nie bierzcie dla waszych synów ich córek. I nie szukajcie ich pokoju oraz ich wspaniałości aż na wieki, abyście zostali umocnieni, spożywali dobra tej ziemi i na wieki oddali ją w dziedzictwo waszym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waszych córek nie dawajcie ich synom ani ich córek nie bierzcie dla waszych synów; i po czas niezmierzony nie wolno wam działać na rzecz ich pokoju i dobrobytu, abyście nabrali sił i naprawdę spożywali to, co dobre w tej ziemi, i rzeczywiście wzięli ją w posiadanie dla swoich synów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dobrobyt i powodzenie, ׁ</w:t>
      </w:r>
      <w:r>
        <w:rPr>
          <w:rtl/>
        </w:rPr>
        <w:t>שְֹלמָם וְטֹובָתָם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34:11-16&lt;/x&gt;; &lt;x&gt;50 7:1-5&lt;/x&gt;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2024-04-30T18:34:05Z</dcterms:modified>
</cp:coreProperties>
</file>