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na nas przyszło z powodu naszych niegodziwych czynów i z powodu naszego wielkiego odstępstwa – bo Ty, Boże nasz, powstrzymałeś (nasze zmierzanie) ku dołowi z powodu naszej winy, ale darowałeś nam ocalonych, jak to jest (teraz)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2024-04-30T15:33:30Z</dcterms:modified>
</cp:coreProperties>
</file>